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vAlign - disambiguation</w:t>
      </w:r>
    </w:p>
    <w:p>
      <w:r>
        <w:t xml:space="preserve">'vAlign'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vAlign (Table Cell Vertical Alignment)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vAlign (Vertical Text Alignment on Page)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vAlign_1.docx" TargetMode="External"></Relationship><Relationship Id="rId4" Type="http://schemas.openxmlformats.org/officeDocument/2006/relationships/hyperlink" Target="vAlign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