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type - disambiguation</w:t>
      </w:r>
    </w:p>
    <w:p>
      <w:r>
        <w:t xml:space="preserve">'type'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type (Section Type)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type (Entry Type)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type (Merge Field Mapping)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type (ODSO Data Source Type)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type (Text Box Form Field Type)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ype_1.docx" TargetMode="External"></Relationship><Relationship Id="rId4" Type="http://schemas.openxmlformats.org/officeDocument/2006/relationships/hyperlink" Target="type_2.docx" TargetMode="External"></Relationship><Relationship Id="rId5" Type="http://schemas.openxmlformats.org/officeDocument/2006/relationships/hyperlink" Target="type_3.docx" TargetMode="External"></Relationship><Relationship Id="rId6" Type="http://schemas.openxmlformats.org/officeDocument/2006/relationships/hyperlink" Target="type_4.docx" TargetMode="External"></Relationship><Relationship Id="rId7" Type="http://schemas.openxmlformats.org/officeDocument/2006/relationships/hyperlink" Target="type_5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