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tblPrEx - disambiguation</w:t>
      </w:r>
    </w:p>
    <w:p>
      <w:r>
        <w:t xml:space="preserve">'tblPrEx'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tblPrEx (Table-Level Property Exceptions)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tblPrEx (Previous Table-Level Property Exceptions)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PrEx_1.docx" TargetMode="External"></Relationship><Relationship Id="rId4" Type="http://schemas.openxmlformats.org/officeDocument/2006/relationships/hyperlink" Target="tblPrEx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