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rsid - disambiguation</w:t>
      </w:r>
    </w:p>
    <w:p>
      <w:r>
        <w:t xml:space="preserve">'rsid'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rsid (Revision Identifier for Style Definition)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rsid (Single Session Revision Save ID)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sid_1.docx" TargetMode="External"></Relationship><Relationship Id="rId4" Type="http://schemas.openxmlformats.org/officeDocument/2006/relationships/hyperlink" Target="rsid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