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recipientData - disambiguation</w:t>
      </w:r>
    </w:p>
    <w:p>
      <w:r>
        <w:t xml:space="preserve">'recipientData'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recipientData (Reference to Inclusion/Exclusion Data for Data Source)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recipientData (Data About Single Data Source Record)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recipientData_1.docx" TargetMode="External"></Relationship><Relationship Id="rId4" Type="http://schemas.openxmlformats.org/officeDocument/2006/relationships/hyperlink" Target="recipientData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