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rPrChange - disambiguation</w:t>
      </w:r>
    </w:p>
    <w:p>
      <w:r>
        <w:t xml:space="preserve">'rPrChange'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rPrChange (Revision Information for Run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rPrChange (Revision Information for Run Properties on the Paragraph Mark)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PrChange_1.docx" TargetMode="External"></Relationship><Relationship Id="rId4" Type="http://schemas.openxmlformats.org/officeDocument/2006/relationships/hyperlink" Target="rPrChang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