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pPr - disambiguation</w:t>
      </w:r>
    </w:p>
    <w:p>
      <w:r>
        <w:t xml:space="preserve">'pPr'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pPr (Previous Paragraph Properties)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pPr (Paragraph Properties)</w:t>
        </w:r>
      </w:hyperlink>
    </w:p>
    <w:p>
      <w:pPr>
        <w:pStyle w:val="ListParagraph"/>
        <w:numPr>
          <w:ilvl w:val="0"/>
          <w:numId w:val="2"/>
        </w:numPr>
      </w:pPr>
      <w:hyperlink r:id="rId5">
        <w:r>
          <w:rPr>
            <w:rStyle w:val="Hyperlink"/>
          </w:rPr>
          <w:t>pPr (Paragraph Properties)</w:t>
        </w:r>
      </w:hyperlink>
    </w:p>
    <w:p>
      <w:pPr>
        <w:pStyle w:val="ListParagraph"/>
        <w:numPr>
          <w:ilvl w:val="0"/>
          <w:numId w:val="2"/>
        </w:numPr>
      </w:pPr>
      <w:hyperlink r:id="rId6">
        <w:r>
          <w:rPr>
            <w:rStyle w:val="Hyperlink"/>
          </w:rPr>
          <w:t>pPr (Table Style Conditional Formatting Paragraph Properties)</w:t>
        </w:r>
      </w:hyperlink>
    </w:p>
    <w:p>
      <w:pPr>
        <w:pStyle w:val="ListParagraph"/>
        <w:numPr>
          <w:ilvl w:val="0"/>
          <w:numId w:val="2"/>
        </w:numPr>
      </w:pPr>
      <w:hyperlink r:id="rId7">
        <w:r>
          <w:rPr>
            <w:rStyle w:val="Hyperlink"/>
          </w:rPr>
          <w:t>pPr (Style Paragraph Properties)</w:t>
        </w:r>
      </w:hyperlink>
    </w:p>
    <w:p>
      <w:pPr>
        <w:pStyle w:val="ListParagraph"/>
        <w:numPr>
          <w:ilvl w:val="0"/>
          <w:numId w:val="2"/>
        </w:numPr>
      </w:pPr>
      <w:hyperlink r:id="rId8">
        <w:r>
          <w:rPr>
            <w:rStyle w:val="Hyperlink"/>
          </w:rPr>
          <w:t>pPr (Numbering Level Associated Paragraph Properties)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pPr_1.docx" TargetMode="External"></Relationship><Relationship Id="rId4" Type="http://schemas.openxmlformats.org/officeDocument/2006/relationships/hyperlink" Target="pPr_2.docx" TargetMode="External"></Relationship><Relationship Id="rId5" Type="http://schemas.openxmlformats.org/officeDocument/2006/relationships/hyperlink" Target="pPr_3.docx" TargetMode="External"></Relationship><Relationship Id="rId6" Type="http://schemas.openxmlformats.org/officeDocument/2006/relationships/hyperlink" Target="pPr_4.docx" TargetMode="External"></Relationship><Relationship Id="rId7" Type="http://schemas.openxmlformats.org/officeDocument/2006/relationships/hyperlink" Target="pPr_5.docx" TargetMode="External"></Relationship><Relationship Id="rId8" Type="http://schemas.openxmlformats.org/officeDocument/2006/relationships/hyperlink" Target="pPr_6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