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name - disambiguation</w:t>
      </w:r>
    </w:p>
    <w:p>
      <w:r>
        <w:t xml:space="preserve">'name'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name (Primary Style Name)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name (Abstract Numbering Definition Name)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name (Category Associated With Entry)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name (Entry Name)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name (Data Source Name for Column)</w:t>
        </w:r>
      </w:hyperlink>
    </w:p>
    <w:p>
      <w:pPr>
        <w:pStyle w:val="ListParagraph"/>
        <w:numPr>
          <w:ilvl w:val="0"/>
          <w:numId w:val="2"/>
        </w:numPr>
      </w:pPr>
      <w:hyperlink r:id="rId8">
        <w:r>
          <w:rPr>
            <w:rStyle w:val="Hyperlink"/>
          </w:rPr>
          <w:t>name (Frame Name)</w:t>
        </w:r>
      </w:hyperlink>
    </w:p>
    <w:p>
      <w:pPr>
        <w:pStyle w:val="ListParagraph"/>
        <w:numPr>
          <w:ilvl w:val="0"/>
          <w:numId w:val="2"/>
        </w:numPr>
      </w:pPr>
      <w:hyperlink r:id="rId9">
        <w:r>
          <w:rPr>
            <w:rStyle w:val="Hyperlink"/>
          </w:rPr>
          <w:t>name (Form Field Name)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name_1.docx" TargetMode="External"></Relationship><Relationship Id="rId4" Type="http://schemas.openxmlformats.org/officeDocument/2006/relationships/hyperlink" Target="name_2.docx" TargetMode="External"></Relationship><Relationship Id="rId5" Type="http://schemas.openxmlformats.org/officeDocument/2006/relationships/hyperlink" Target="name_3.docx" TargetMode="External"></Relationship><Relationship Id="rId6" Type="http://schemas.openxmlformats.org/officeDocument/2006/relationships/hyperlink" Target="name_4.docx" TargetMode="External"></Relationship><Relationship Id="rId7" Type="http://schemas.openxmlformats.org/officeDocument/2006/relationships/hyperlink" Target="name_5.docx" TargetMode="External"></Relationship><Relationship Id="rId8" Type="http://schemas.openxmlformats.org/officeDocument/2006/relationships/hyperlink" Target="name_6.docx" TargetMode="External"></Relationship><Relationship Id="rId9" Type="http://schemas.openxmlformats.org/officeDocument/2006/relationships/hyperlink" Target="name_7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