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lid - disambiguation</w:t>
      </w:r>
    </w:p>
    <w:p>
      <w:r>
        <w:t xml:space="preserve">'lid'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lid (Language ID for Phonetic Guide)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lid (Date Picker Language ID)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lid (Merge Field Name Language ID)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lid_1.docx" TargetMode="External"></Relationship><Relationship Id="rId4" Type="http://schemas.openxmlformats.org/officeDocument/2006/relationships/hyperlink" Target="lid_2.docx" TargetMode="External"></Relationship><Relationship Id="rId5" Type="http://schemas.openxmlformats.org/officeDocument/2006/relationships/hyperlink" Target="lid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