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xfrm - disambiguation</w:t>
      </w:r>
    </w:p>
    <w:p>
      <w:r>
        <w:t xml:space="preserve">'xfrm'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xfrm (2D Transform for Grouped Objects)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xfrm (2D Transform for Individual Objects)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xfrm (Transform Effect)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xfrm (2D Transform for Graphic Frames)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xfrm (Graphic Frame Transform)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xfrm_1.docx" TargetMode="External"></Relationship><Relationship Id="rId4" Type="http://schemas.openxmlformats.org/officeDocument/2006/relationships/hyperlink" Target="xfrm_2.docx" TargetMode="External"></Relationship><Relationship Id="rId5" Type="http://schemas.openxmlformats.org/officeDocument/2006/relationships/hyperlink" Target="xfrm_3.docx" TargetMode="External"></Relationship><Relationship Id="rId6" Type="http://schemas.openxmlformats.org/officeDocument/2006/relationships/hyperlink" Target="xfrm_4.docx" TargetMode="External"></Relationship><Relationship Id="rId7" Type="http://schemas.openxmlformats.org/officeDocument/2006/relationships/hyperlink" Target="xfrm_5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