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nvPicPr - disambiguation</w:t>
      </w:r>
    </w:p>
    <w:p>
      <w:r>
        <w:t xml:space="preserve">'nvPicPr'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nvPicPr (Non-Visual Picture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nvPicPr (Non-Visual Properties for a Picture)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nvPicPr (Non-Visual Picture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vPicPr_1.docx" TargetMode="External"></Relationship><Relationship Id="rId4" Type="http://schemas.openxmlformats.org/officeDocument/2006/relationships/hyperlink" Target="nvPicPr_2.docx" TargetMode="External"></Relationship><Relationship Id="rId5" Type="http://schemas.openxmlformats.org/officeDocument/2006/relationships/hyperlink" Target="nvPicPr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