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catLst - disambiguation</w:t>
      </w:r>
    </w:p>
    <w:p>
      <w:r>
        <w:t xml:space="preserve">'catLst'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catLst (Category List)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catLst (Color Transform Category List)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catLst (Category List)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atLst_1.docx" TargetMode="External"></Relationship><Relationship Id="rId4" Type="http://schemas.openxmlformats.org/officeDocument/2006/relationships/hyperlink" Target="catLst_2.docx" TargetMode="External"></Relationship><Relationship Id="rId5" Type="http://schemas.openxmlformats.org/officeDocument/2006/relationships/hyperlink" Target="catLst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