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ST_TextLanguageID - disambiguation</w:t>
      </w:r>
    </w:p>
    <w:p>
      <w:r>
        <w:t xml:space="preserve">'ST_TextLanguageID'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ST_TextLanguageID (Language ID)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ST_TextLanguageID (Chart Language Tag)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_TextLanguageID_1.docx" TargetMode="External"></Relationship><Relationship Id="rId4" Type="http://schemas.openxmlformats.org/officeDocument/2006/relationships/hyperlink" Target="ST_TextLanguageID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